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428</w:t>
      </w:r>
      <w:r>
        <w:rPr>
          <w:rFonts w:ascii="Times New Roman" w:eastAsia="Times New Roman" w:hAnsi="Times New Roman" w:cs="Times New Roman"/>
        </w:rPr>
        <w:t>-2107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0046</w:t>
      </w:r>
      <w:r>
        <w:rPr>
          <w:rFonts w:ascii="Times New Roman" w:eastAsia="Times New Roman" w:hAnsi="Times New Roman" w:cs="Times New Roman"/>
        </w:rPr>
        <w:t>-01-2024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1945-67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7 Нижневартовского судебного района г.о.з. Нижневартовск ХМАО-Югры мировой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«Артельлессервис» Власова Андрея Георгиевича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 в 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3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2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4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center"/>
      </w:pP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26.07.2023 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генеральным директором ООО «Артельлессервис» </w:t>
      </w:r>
      <w:r>
        <w:rPr>
          <w:rFonts w:ascii="Times New Roman" w:eastAsia="Times New Roman" w:hAnsi="Times New Roman" w:cs="Times New Roman"/>
        </w:rPr>
        <w:t xml:space="preserve">(юридический адрес: ХМАО-Югра г. Нижневартовск, </w:t>
      </w:r>
      <w:r>
        <w:rPr>
          <w:rFonts w:ascii="Times New Roman" w:eastAsia="Times New Roman" w:hAnsi="Times New Roman" w:cs="Times New Roman"/>
        </w:rPr>
        <w:t>ул. Ленина, д. 25Б, кв. 108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Власовым А.Г.</w:t>
      </w:r>
      <w:r>
        <w:rPr>
          <w:rFonts w:ascii="Times New Roman" w:eastAsia="Times New Roman" w:hAnsi="Times New Roman" w:cs="Times New Roman"/>
        </w:rPr>
        <w:t xml:space="preserve"> нарушен срок представления в МРИ ФНС России № 6 по ХМАО-Югре рас</w:t>
      </w:r>
      <w:r>
        <w:rPr>
          <w:rFonts w:ascii="Times New Roman" w:eastAsia="Times New Roman" w:hAnsi="Times New Roman" w:cs="Times New Roman"/>
        </w:rPr>
        <w:t xml:space="preserve">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месяцев 2023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срок предоставления не позднее 25.07.2023 года, </w:t>
      </w:r>
      <w:r>
        <w:rPr>
          <w:rFonts w:ascii="Times New Roman" w:eastAsia="Times New Roman" w:hAnsi="Times New Roman" w:cs="Times New Roman"/>
        </w:rPr>
        <w:t>фактически расчет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представлен.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Власов А.Г.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времен</w:t>
      </w:r>
      <w:r>
        <w:rPr>
          <w:rFonts w:ascii="Times New Roman" w:eastAsia="Times New Roman" w:hAnsi="Times New Roman" w:cs="Times New Roman"/>
        </w:rPr>
        <w:t>и и месте рассмотрения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</w:t>
      </w:r>
      <w:r>
        <w:rPr>
          <w:rFonts w:ascii="Times New Roman" w:eastAsia="Times New Roman" w:hAnsi="Times New Roman" w:cs="Times New Roman"/>
        </w:rPr>
        <w:t>240</w:t>
      </w:r>
      <w:r>
        <w:rPr>
          <w:rFonts w:ascii="Times New Roman" w:eastAsia="Times New Roman" w:hAnsi="Times New Roman" w:cs="Times New Roman"/>
        </w:rPr>
        <w:t>8700</w:t>
      </w:r>
      <w:r>
        <w:rPr>
          <w:rFonts w:ascii="Times New Roman" w:eastAsia="Times New Roman" w:hAnsi="Times New Roman" w:cs="Times New Roman"/>
        </w:rPr>
        <w:t xml:space="preserve">263500001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справку, согласно которой бухгалтерская отчетность за 6 месяцев 2023 года 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представлена,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сведения из ЕРСМиСП,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приходит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п.7 ст.431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 xml:space="preserve">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Учитывая, что бухгалтерская отчетность за 6 месяцев 2023 года </w:t>
      </w:r>
      <w:r>
        <w:rPr>
          <w:rFonts w:ascii="Times New Roman" w:eastAsia="Times New Roman" w:hAnsi="Times New Roman" w:cs="Times New Roman"/>
        </w:rPr>
        <w:t xml:space="preserve">Власовым А.Г.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представлена в установленный законом срок, следовательно, в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действиях усматривается состав ст. 15.5 Кодекса РФ об АП.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виновность </w:t>
      </w:r>
      <w:r>
        <w:rPr>
          <w:rFonts w:ascii="Times New Roman" w:eastAsia="Times New Roman" w:hAnsi="Times New Roman" w:cs="Times New Roman"/>
        </w:rPr>
        <w:t>Власова</w:t>
      </w:r>
      <w:r>
        <w:rPr>
          <w:rFonts w:ascii="Times New Roman" w:eastAsia="Times New Roman" w:hAnsi="Times New Roman" w:cs="Times New Roman"/>
        </w:rPr>
        <w:t xml:space="preserve"> А.Г.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аналогичного правонарушения), предусмотренных ст.ст.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Руководствуясь ст.ст.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генерального директора ООО «Артельлессервис» Власова Андрея Георгиевича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15.5 Кодекса РФ об административных правонарушениях и </w:t>
      </w:r>
      <w:r>
        <w:rPr>
          <w:rFonts w:ascii="Times New Roman" w:eastAsia="Times New Roman" w:hAnsi="Times New Roman" w:cs="Times New Roman"/>
        </w:rPr>
        <w:t>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административное наказание в виде административного штрафа в размере 300 (триста)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</w:t>
      </w:r>
      <w:r>
        <w:rPr>
          <w:rFonts w:ascii="Times New Roman" w:eastAsia="Times New Roman" w:hAnsi="Times New Roman" w:cs="Times New Roman"/>
        </w:rPr>
        <w:t>стка №7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08080), счет № 03100643000000018700; ИНН 8601073664; КПП 860101001; БИК 007162163, РКЦ Ханты-Мансийск; кор/сч 40102810245370000007, КБК</w:t>
      </w:r>
      <w:r>
        <w:rPr>
          <w:rFonts w:ascii="Times New Roman" w:eastAsia="Times New Roman" w:hAnsi="Times New Roman" w:cs="Times New Roman"/>
        </w:rPr>
        <w:t xml:space="preserve"> 72011601153010005</w:t>
      </w:r>
      <w:r>
        <w:rPr>
          <w:rFonts w:ascii="Times New Roman" w:eastAsia="Times New Roman" w:hAnsi="Times New Roman" w:cs="Times New Roman"/>
        </w:rPr>
        <w:t xml:space="preserve">140; ОКТМО 71875000. </w:t>
      </w:r>
      <w:r>
        <w:rPr>
          <w:rFonts w:ascii="Times New Roman" w:eastAsia="Times New Roman" w:hAnsi="Times New Roman" w:cs="Times New Roman"/>
        </w:rPr>
        <w:t xml:space="preserve">Идентификатор </w:t>
      </w:r>
      <w:r>
        <w:rPr>
          <w:rFonts w:ascii="Times New Roman" w:eastAsia="Times New Roman" w:hAnsi="Times New Roman" w:cs="Times New Roman"/>
        </w:rPr>
        <w:t>0412365400475004282415103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35rplc-42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«_22</w:t>
      </w:r>
      <w:r>
        <w:rPr>
          <w:rFonts w:ascii="Times New Roman" w:eastAsia="Times New Roman" w:hAnsi="Times New Roman" w:cs="Times New Roman"/>
        </w:rPr>
        <w:t>»____04</w:t>
      </w:r>
      <w:r>
        <w:rPr>
          <w:rFonts w:ascii="Times New Roman" w:eastAsia="Times New Roman" w:hAnsi="Times New Roman" w:cs="Times New Roman"/>
        </w:rPr>
        <w:t>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5-428</w:t>
      </w:r>
      <w:r>
        <w:rPr>
          <w:rFonts w:ascii="Times New Roman" w:eastAsia="Times New Roman" w:hAnsi="Times New Roman" w:cs="Times New Roman"/>
        </w:rPr>
        <w:t>-2107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 миров</w:t>
      </w:r>
      <w:r>
        <w:rPr>
          <w:rFonts w:ascii="Times New Roman" w:eastAsia="Times New Roman" w:hAnsi="Times New Roman" w:cs="Times New Roman"/>
        </w:rPr>
        <w:t>ого судьи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2">
    <w:name w:val="cat-UserDefined grp-33 rplc-12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42">
    <w:name w:val="cat-UserDefined grp-35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